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проспект Людвіга Свободи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0794-b" w:history="1">
        <w:r w:rsidR="00603DC7" w:rsidRPr="00603DC7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UA-2021-08-11-000794-b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603DC7">
        <w:rPr>
          <w:rFonts w:ascii="Times New Roman" w:hAnsi="Times New Roman"/>
          <w:sz w:val="28"/>
          <w:szCs w:val="28"/>
        </w:rPr>
        <w:t>9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27075">
        <w:rPr>
          <w:rFonts w:ascii="Times New Roman" w:hAnsi="Times New Roman"/>
          <w:sz w:val="28"/>
          <w:szCs w:val="28"/>
        </w:rPr>
        <w:t>4</w:t>
      </w:r>
      <w:r w:rsidR="00603DC7">
        <w:rPr>
          <w:rFonts w:ascii="Times New Roman" w:hAnsi="Times New Roman"/>
          <w:sz w:val="28"/>
          <w:szCs w:val="28"/>
        </w:rPr>
        <w:t>30</w:t>
      </w:r>
      <w:r w:rsidR="008D5ADA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D68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0794-b-kapitalnyj-remont-dytyachoho-ihrovoho-majdanchyka-hrupy-9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72</cp:revision>
  <cp:lastPrinted>2021-03-22T13:14:00Z</cp:lastPrinted>
  <dcterms:created xsi:type="dcterms:W3CDTF">2021-03-17T12:08:00Z</dcterms:created>
  <dcterms:modified xsi:type="dcterms:W3CDTF">2021-08-13T06:53:00Z</dcterms:modified>
</cp:coreProperties>
</file>